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BB344" w14:textId="77777777" w:rsidR="00081CE8" w:rsidRPr="0082297F" w:rsidRDefault="00316807" w:rsidP="00081C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</w:t>
      </w:r>
      <w:r w:rsidR="00081CE8" w:rsidRPr="0082297F">
        <w:rPr>
          <w:rFonts w:hint="eastAsia"/>
          <w:sz w:val="24"/>
          <w:szCs w:val="24"/>
        </w:rPr>
        <w:t>内科</w:t>
      </w:r>
      <w:r>
        <w:rPr>
          <w:rFonts w:hint="eastAsia"/>
          <w:sz w:val="24"/>
          <w:szCs w:val="24"/>
        </w:rPr>
        <w:t>学会</w:t>
      </w:r>
      <w:r w:rsidR="00081CE8" w:rsidRPr="0082297F">
        <w:rPr>
          <w:rFonts w:hint="eastAsia"/>
          <w:sz w:val="24"/>
          <w:szCs w:val="24"/>
        </w:rPr>
        <w:t>専門医部会九州支部特別セミナー</w:t>
      </w:r>
    </w:p>
    <w:p w14:paraId="2FCBB345" w14:textId="77777777" w:rsidR="00081CE8" w:rsidRPr="0082297F" w:rsidRDefault="00081CE8" w:rsidP="003145E1">
      <w:pPr>
        <w:ind w:firstLineChars="200" w:firstLine="803"/>
        <w:rPr>
          <w:b/>
          <w:sz w:val="40"/>
          <w:szCs w:val="40"/>
          <w:u w:val="single"/>
        </w:rPr>
      </w:pPr>
      <w:r w:rsidRPr="0082297F">
        <w:rPr>
          <w:rFonts w:hint="eastAsia"/>
          <w:b/>
          <w:sz w:val="40"/>
          <w:szCs w:val="40"/>
          <w:u w:val="single"/>
        </w:rPr>
        <w:t>「内科診療アップデート」開催ご案内</w:t>
      </w:r>
    </w:p>
    <w:p w14:paraId="2FCBB346" w14:textId="77777777" w:rsidR="0082297F" w:rsidRPr="0082297F" w:rsidRDefault="00081CE8" w:rsidP="003145E1">
      <w:pPr>
        <w:ind w:leftChars="300" w:left="630" w:firstLineChars="300" w:firstLine="660"/>
        <w:rPr>
          <w:sz w:val="22"/>
        </w:rPr>
      </w:pPr>
      <w:r w:rsidRPr="0082297F">
        <w:rPr>
          <w:rFonts w:hint="eastAsia"/>
          <w:sz w:val="22"/>
        </w:rPr>
        <w:t>ケーススタディで学ぶ臨床推論</w:t>
      </w:r>
    </w:p>
    <w:p w14:paraId="2FCBB347" w14:textId="77777777" w:rsidR="0082297F" w:rsidRPr="0082297F" w:rsidRDefault="00081CE8" w:rsidP="003145E1">
      <w:pPr>
        <w:ind w:firstLineChars="300" w:firstLine="660"/>
        <w:rPr>
          <w:sz w:val="22"/>
        </w:rPr>
      </w:pPr>
      <w:r w:rsidRPr="0082297F">
        <w:rPr>
          <w:sz w:val="22"/>
        </w:rPr>
        <w:t>~</w:t>
      </w:r>
      <w:r w:rsidR="0082297F" w:rsidRPr="0082297F">
        <w:rPr>
          <w:rFonts w:hint="eastAsia"/>
          <w:sz w:val="22"/>
        </w:rPr>
        <w:t>グループワークで鑑別診断と治療の推論について学んでいきます～</w:t>
      </w:r>
    </w:p>
    <w:p w14:paraId="2FCBB348" w14:textId="77777777" w:rsidR="0082297F" w:rsidRDefault="0082297F" w:rsidP="00081CE8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担当講師：</w:t>
      </w:r>
      <w:r w:rsidRPr="0082297F">
        <w:rPr>
          <w:rFonts w:hint="eastAsia"/>
          <w:b/>
          <w:sz w:val="28"/>
          <w:szCs w:val="28"/>
        </w:rPr>
        <w:t>群生沖縄</w:t>
      </w:r>
      <w:r w:rsidR="00081CE8" w:rsidRPr="0082297F">
        <w:rPr>
          <w:rFonts w:hint="eastAsia"/>
          <w:b/>
          <w:sz w:val="28"/>
          <w:szCs w:val="28"/>
        </w:rPr>
        <w:t xml:space="preserve">床研修センター　センター長　</w:t>
      </w:r>
      <w:r w:rsidR="00081CE8" w:rsidRPr="0082297F">
        <w:rPr>
          <w:rFonts w:hint="eastAsia"/>
          <w:b/>
          <w:sz w:val="28"/>
          <w:szCs w:val="28"/>
          <w:u w:val="single"/>
        </w:rPr>
        <w:t>徳田安春先生</w:t>
      </w:r>
    </w:p>
    <w:p w14:paraId="2FCBB349" w14:textId="77777777" w:rsidR="0082297F" w:rsidRPr="0082297F" w:rsidRDefault="0082297F" w:rsidP="00081CE8">
      <w:pPr>
        <w:rPr>
          <w:sz w:val="22"/>
        </w:rPr>
      </w:pPr>
      <w:r w:rsidRPr="0082297F">
        <w:rPr>
          <w:rFonts w:hint="eastAsia"/>
          <w:sz w:val="22"/>
        </w:rPr>
        <w:t>（症例提示）飯塚病院　吉野俊平先生・浜の町病院　高橋和弘先生</w:t>
      </w:r>
    </w:p>
    <w:p w14:paraId="2FCBB34A" w14:textId="77777777" w:rsidR="0082297F" w:rsidRDefault="0082297F" w:rsidP="00081CE8">
      <w:pPr>
        <w:rPr>
          <w:sz w:val="22"/>
        </w:rPr>
      </w:pPr>
      <w:r w:rsidRPr="0082297F">
        <w:rPr>
          <w:rFonts w:hint="eastAsia"/>
          <w:sz w:val="22"/>
        </w:rPr>
        <w:t>熊本赤十字病院</w:t>
      </w:r>
      <w:r>
        <w:rPr>
          <w:rFonts w:hint="eastAsia"/>
          <w:sz w:val="22"/>
        </w:rPr>
        <w:t xml:space="preserve">　</w:t>
      </w:r>
      <w:r w:rsidR="00B1274E">
        <w:rPr>
          <w:rFonts w:hint="eastAsia"/>
          <w:sz w:val="22"/>
        </w:rPr>
        <w:t>加島雅之先生・熊本詫麻台リハビリテーション病院　早野</w:t>
      </w:r>
      <w:r w:rsidRPr="0082297F">
        <w:rPr>
          <w:rFonts w:hint="eastAsia"/>
          <w:sz w:val="22"/>
        </w:rPr>
        <w:t>恵子先生</w:t>
      </w:r>
    </w:p>
    <w:p w14:paraId="2FCBB34B" w14:textId="77777777" w:rsidR="0082297F" w:rsidRPr="0082297F" w:rsidRDefault="0082297F" w:rsidP="00081CE8">
      <w:pPr>
        <w:rPr>
          <w:sz w:val="22"/>
        </w:rPr>
      </w:pPr>
    </w:p>
    <w:p w14:paraId="2FCBB34C" w14:textId="77777777" w:rsidR="00081CE8" w:rsidRDefault="00081CE8" w:rsidP="00081CE8">
      <w:pPr>
        <w:rPr>
          <w:szCs w:val="21"/>
        </w:rPr>
      </w:pPr>
      <w:r>
        <w:rPr>
          <w:rFonts w:hint="eastAsia"/>
          <w:sz w:val="24"/>
          <w:szCs w:val="24"/>
        </w:rPr>
        <w:t>本会では、下記の通り内科専門医部会九州支部特別セミナー</w:t>
      </w:r>
    </w:p>
    <w:p w14:paraId="2FCBB34D" w14:textId="77777777" w:rsidR="00081CE8" w:rsidRDefault="00081CE8" w:rsidP="00081CE8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「内科診療アップデート」</w:t>
      </w:r>
      <w:r>
        <w:rPr>
          <w:rFonts w:hint="eastAsia"/>
          <w:sz w:val="24"/>
          <w:szCs w:val="24"/>
        </w:rPr>
        <w:t>を</w:t>
      </w:r>
      <w:r w:rsidRPr="00917C17">
        <w:rPr>
          <w:b/>
          <w:sz w:val="24"/>
          <w:szCs w:val="24"/>
          <w:u w:val="single"/>
        </w:rPr>
        <w:t>H30</w:t>
      </w:r>
      <w:r w:rsidRPr="00917C17">
        <w:rPr>
          <w:rFonts w:hint="eastAsia"/>
          <w:b/>
          <w:sz w:val="24"/>
          <w:szCs w:val="24"/>
          <w:u w:val="single"/>
        </w:rPr>
        <w:t>年</w:t>
      </w:r>
      <w:r w:rsidRPr="00917C17">
        <w:rPr>
          <w:b/>
          <w:sz w:val="24"/>
          <w:szCs w:val="24"/>
          <w:u w:val="single"/>
        </w:rPr>
        <w:t>7</w:t>
      </w:r>
      <w:r w:rsidRPr="00917C17">
        <w:rPr>
          <w:rFonts w:hint="eastAsia"/>
          <w:b/>
          <w:sz w:val="24"/>
          <w:szCs w:val="24"/>
          <w:u w:val="single"/>
        </w:rPr>
        <w:t>月</w:t>
      </w:r>
      <w:r w:rsidRPr="00917C17">
        <w:rPr>
          <w:b/>
          <w:sz w:val="24"/>
          <w:szCs w:val="24"/>
          <w:u w:val="single"/>
        </w:rPr>
        <w:t>29</w:t>
      </w:r>
      <w:r w:rsidRPr="00917C17">
        <w:rPr>
          <w:rFonts w:hint="eastAsia"/>
          <w:b/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</w:rPr>
        <w:t>に熊本で開催いたします。</w:t>
      </w:r>
    </w:p>
    <w:p w14:paraId="2FCBB34E" w14:textId="77777777" w:rsidR="00081CE8" w:rsidRDefault="00081CE8" w:rsidP="00081C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御多忙中のこととは存じますが、多数ご参加頂きますようご案内申し上げます。</w:t>
      </w:r>
    </w:p>
    <w:p w14:paraId="2FCBB34F" w14:textId="1044BCD6" w:rsidR="00081CE8" w:rsidRDefault="00081CE8" w:rsidP="00081CE8">
      <w:r>
        <w:rPr>
          <w:rFonts w:hint="eastAsia"/>
          <w:sz w:val="24"/>
          <w:szCs w:val="24"/>
        </w:rPr>
        <w:t>参加ご希望の先生は、下欄の出席回答を</w:t>
      </w:r>
      <w:r w:rsidRPr="00917C17">
        <w:rPr>
          <w:b/>
          <w:u w:val="single"/>
        </w:rPr>
        <w:t>FAX</w:t>
      </w:r>
      <w:r w:rsidRPr="00917C17">
        <w:rPr>
          <w:rFonts w:hint="eastAsia"/>
          <w:b/>
          <w:u w:val="single"/>
        </w:rPr>
        <w:t>番号：</w:t>
      </w:r>
      <w:r w:rsidRPr="00917C17">
        <w:rPr>
          <w:b/>
          <w:u w:val="single"/>
        </w:rPr>
        <w:t>096-235-2026</w:t>
      </w:r>
      <w:r>
        <w:rPr>
          <w:rFonts w:hint="eastAsia"/>
          <w:b/>
        </w:rPr>
        <w:t xml:space="preserve">　</w:t>
      </w:r>
      <w:r>
        <w:t>(</w:t>
      </w:r>
      <w:r>
        <w:rPr>
          <w:rFonts w:hint="eastAsia"/>
        </w:rPr>
        <w:t>嘉島クリニック</w:t>
      </w:r>
      <w:r>
        <w:t>)</w:t>
      </w:r>
      <w:r>
        <w:rPr>
          <w:rFonts w:hint="eastAsia"/>
        </w:rPr>
        <w:t>へお申し込みくださいますようよろしくお願いいたします。</w:t>
      </w:r>
      <w:bookmarkStart w:id="0" w:name="_GoBack"/>
      <w:bookmarkEnd w:id="0"/>
    </w:p>
    <w:p w14:paraId="2FCBB350" w14:textId="77777777" w:rsidR="00081CE8" w:rsidRDefault="00081CE8" w:rsidP="00081CE8">
      <w:r>
        <w:rPr>
          <w:rFonts w:hint="eastAsia"/>
          <w:b/>
          <w:sz w:val="24"/>
          <w:szCs w:val="24"/>
        </w:rPr>
        <w:t>定員</w:t>
      </w:r>
      <w:r>
        <w:t>:</w:t>
      </w:r>
      <w:r>
        <w:rPr>
          <w:rFonts w:hint="eastAsia"/>
        </w:rPr>
        <w:t xml:space="preserve">　会場の収容人数の関係で</w:t>
      </w:r>
      <w:r w:rsidRPr="00917C17">
        <w:rPr>
          <w:rFonts w:hint="eastAsia"/>
          <w:b/>
          <w:sz w:val="24"/>
          <w:szCs w:val="24"/>
          <w:u w:val="single"/>
        </w:rPr>
        <w:t>先着順</w:t>
      </w:r>
      <w:r w:rsidRPr="00917C17">
        <w:rPr>
          <w:b/>
          <w:sz w:val="24"/>
          <w:szCs w:val="24"/>
          <w:u w:val="single"/>
        </w:rPr>
        <w:t>123</w:t>
      </w:r>
      <w:r w:rsidRPr="00917C17">
        <w:rPr>
          <w:rFonts w:hint="eastAsia"/>
          <w:b/>
          <w:sz w:val="24"/>
          <w:szCs w:val="24"/>
          <w:u w:val="single"/>
        </w:rPr>
        <w:t>名</w:t>
      </w:r>
      <w:r>
        <w:rPr>
          <w:rFonts w:hint="eastAsia"/>
        </w:rPr>
        <w:t>まで（定員になり次第締め切ります）</w:t>
      </w:r>
    </w:p>
    <w:p w14:paraId="2FCBB351" w14:textId="77777777" w:rsidR="00316807" w:rsidRDefault="00081CE8" w:rsidP="00316807">
      <w:r>
        <w:rPr>
          <w:rFonts w:hint="eastAsia"/>
        </w:rPr>
        <w:t>内科学会の</w:t>
      </w:r>
      <w:r w:rsidR="00583B55">
        <w:rPr>
          <w:rFonts w:hint="eastAsia"/>
        </w:rPr>
        <w:t>認定</w:t>
      </w:r>
      <w:r w:rsidR="00583B55">
        <w:t>更新</w:t>
      </w:r>
      <w:r>
        <w:rPr>
          <w:rFonts w:hint="eastAsia"/>
        </w:rPr>
        <w:t>単位設定はありません。</w:t>
      </w:r>
    </w:p>
    <w:p w14:paraId="2FCBB352" w14:textId="77777777" w:rsidR="00081CE8" w:rsidRPr="00316807" w:rsidRDefault="00316807" w:rsidP="00316807">
      <w:pPr>
        <w:ind w:firstLineChars="1800" w:firstLine="3780"/>
      </w:pPr>
      <w:r>
        <w:rPr>
          <w:rFonts w:hint="eastAsia"/>
        </w:rPr>
        <w:t>日本</w:t>
      </w:r>
      <w:r w:rsidR="00081CE8">
        <w:rPr>
          <w:rFonts w:hint="eastAsia"/>
        </w:rPr>
        <w:t>内科</w:t>
      </w:r>
      <w:r>
        <w:rPr>
          <w:rFonts w:hint="eastAsia"/>
        </w:rPr>
        <w:t>学会</w:t>
      </w:r>
      <w:r w:rsidR="00081CE8">
        <w:rPr>
          <w:rFonts w:hint="eastAsia"/>
        </w:rPr>
        <w:t xml:space="preserve">専門医部会九州支部　　　藤本晴香　　</w:t>
      </w:r>
    </w:p>
    <w:p w14:paraId="2FCBB353" w14:textId="77777777" w:rsidR="00081CE8" w:rsidRDefault="00081CE8" w:rsidP="00081CE8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　日時　</w:t>
      </w:r>
      <w:r>
        <w:rPr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29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日曜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="00423A8C">
        <w:rPr>
          <w:rFonts w:hint="eastAsia"/>
          <w:sz w:val="24"/>
          <w:szCs w:val="24"/>
        </w:rPr>
        <w:t>8</w:t>
      </w:r>
      <w:r w:rsidR="00423A8C">
        <w:rPr>
          <w:rFonts w:hint="eastAsia"/>
          <w:sz w:val="24"/>
          <w:szCs w:val="24"/>
        </w:rPr>
        <w:t>：</w:t>
      </w:r>
      <w:r w:rsidR="00423A8C">
        <w:rPr>
          <w:rFonts w:hint="eastAsia"/>
          <w:sz w:val="24"/>
          <w:szCs w:val="24"/>
        </w:rPr>
        <w:t>50</w:t>
      </w:r>
      <w:r>
        <w:rPr>
          <w:sz w:val="24"/>
          <w:szCs w:val="24"/>
        </w:rPr>
        <w:t>~12</w:t>
      </w:r>
      <w:r>
        <w:rPr>
          <w:rFonts w:hint="eastAsia"/>
          <w:sz w:val="24"/>
          <w:szCs w:val="24"/>
        </w:rPr>
        <w:t>：</w:t>
      </w:r>
      <w:r w:rsidR="00423A8C">
        <w:rPr>
          <w:rFonts w:hint="eastAsia"/>
          <w:sz w:val="24"/>
          <w:szCs w:val="24"/>
        </w:rPr>
        <w:t>10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受付開始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30</w:t>
      </w:r>
      <w:r w:rsidR="00423A8C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t>)</w:t>
      </w:r>
    </w:p>
    <w:p w14:paraId="2FCBB354" w14:textId="77777777" w:rsidR="00081CE8" w:rsidRDefault="00081CE8" w:rsidP="00081CE8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　会場　くまもと県民交流会館パレア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階会議室</w:t>
      </w:r>
      <w:r>
        <w:rPr>
          <w:sz w:val="24"/>
          <w:szCs w:val="24"/>
        </w:rPr>
        <w:t>1</w:t>
      </w:r>
    </w:p>
    <w:p w14:paraId="2FCBB355" w14:textId="77777777" w:rsidR="00081CE8" w:rsidRDefault="00081CE8" w:rsidP="00081CE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（〒</w:t>
      </w:r>
      <w:r>
        <w:rPr>
          <w:sz w:val="24"/>
          <w:szCs w:val="24"/>
        </w:rPr>
        <w:t>860-8554</w:t>
      </w:r>
      <w:r>
        <w:rPr>
          <w:rFonts w:hint="eastAsia"/>
          <w:sz w:val="24"/>
          <w:szCs w:val="24"/>
        </w:rPr>
        <w:t xml:space="preserve">　熊本市中央区手取本町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番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 xml:space="preserve">号　　</w:t>
      </w:r>
      <w:r>
        <w:rPr>
          <w:sz w:val="24"/>
          <w:szCs w:val="24"/>
        </w:rPr>
        <w:t>TEL</w:t>
      </w:r>
      <w:r w:rsidR="002A0842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096-355-4300) </w:t>
      </w:r>
    </w:p>
    <w:p w14:paraId="2FCBB356" w14:textId="77777777" w:rsidR="00081CE8" w:rsidRDefault="00081CE8" w:rsidP="00081CE8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公共交通機関でも便利な場所ですが、周囲には県立駐車場の他、多数の駐車場があります。</w:t>
      </w:r>
    </w:p>
    <w:p w14:paraId="2FCBB357" w14:textId="77777777" w:rsidR="00081CE8" w:rsidRDefault="00081CE8" w:rsidP="00081CE8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17C17">
        <w:rPr>
          <w:rFonts w:hint="eastAsia"/>
          <w:sz w:val="24"/>
          <w:szCs w:val="24"/>
        </w:rPr>
        <w:t xml:space="preserve">　受講料　</w:t>
      </w:r>
      <w:r>
        <w:rPr>
          <w:rFonts w:hint="eastAsia"/>
          <w:sz w:val="24"/>
          <w:szCs w:val="24"/>
        </w:rPr>
        <w:t>無料</w:t>
      </w:r>
    </w:p>
    <w:p w14:paraId="2FCBB358" w14:textId="77777777" w:rsidR="00917C17" w:rsidRDefault="00081CE8" w:rsidP="00081C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皆様方のご参加を、お待ちしています。</w:t>
      </w:r>
      <w:r w:rsidR="00917C17">
        <w:rPr>
          <w:rFonts w:hint="eastAsia"/>
          <w:sz w:val="24"/>
          <w:szCs w:val="24"/>
        </w:rPr>
        <w:t>（</w:t>
      </w:r>
      <w:r w:rsidR="00C63A5B">
        <w:rPr>
          <w:rFonts w:hint="eastAsia"/>
          <w:sz w:val="24"/>
          <w:szCs w:val="24"/>
        </w:rPr>
        <w:t>なお</w:t>
      </w:r>
      <w:r w:rsidR="00917C17">
        <w:rPr>
          <w:rFonts w:hint="eastAsia"/>
          <w:sz w:val="24"/>
          <w:szCs w:val="24"/>
        </w:rPr>
        <w:t>場所・会費</w:t>
      </w:r>
      <w:r w:rsidR="006F0116">
        <w:rPr>
          <w:rFonts w:hint="eastAsia"/>
          <w:sz w:val="24"/>
          <w:szCs w:val="24"/>
        </w:rPr>
        <w:t>は</w:t>
      </w:r>
      <w:r w:rsidR="00917C17">
        <w:rPr>
          <w:rFonts w:hint="eastAsia"/>
          <w:sz w:val="24"/>
          <w:szCs w:val="24"/>
        </w:rPr>
        <w:t>未定ですが</w:t>
      </w:r>
      <w:r w:rsidR="006F0116">
        <w:rPr>
          <w:rFonts w:hint="eastAsia"/>
          <w:sz w:val="24"/>
          <w:szCs w:val="24"/>
        </w:rPr>
        <w:t>セミナー終了</w:t>
      </w:r>
      <w:r w:rsidR="0082297F">
        <w:rPr>
          <w:rFonts w:hint="eastAsia"/>
          <w:sz w:val="24"/>
          <w:szCs w:val="24"/>
        </w:rPr>
        <w:t>後の意見交換会</w:t>
      </w:r>
      <w:r w:rsidR="00917C17">
        <w:rPr>
          <w:rFonts w:hint="eastAsia"/>
          <w:sz w:val="24"/>
          <w:szCs w:val="24"/>
        </w:rPr>
        <w:t>に参加</w:t>
      </w:r>
      <w:r w:rsidR="00C63A5B">
        <w:rPr>
          <w:rFonts w:hint="eastAsia"/>
          <w:sz w:val="24"/>
          <w:szCs w:val="24"/>
        </w:rPr>
        <w:t>ご</w:t>
      </w:r>
      <w:r w:rsidR="00917C17">
        <w:rPr>
          <w:rFonts w:hint="eastAsia"/>
          <w:sz w:val="24"/>
          <w:szCs w:val="24"/>
        </w:rPr>
        <w:t>希望の先生は下記にご記入ください）</w:t>
      </w:r>
    </w:p>
    <w:p w14:paraId="2FCBB359" w14:textId="77777777" w:rsidR="00316807" w:rsidRDefault="00316807" w:rsidP="003168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問い合わせ先：</w:t>
      </w:r>
      <w:r>
        <w:rPr>
          <w:rFonts w:ascii="ＭＳ ゴシック" w:eastAsia="ＭＳ ゴシック" w:hAnsi="ＭＳ ゴシック"/>
          <w:color w:val="000000"/>
        </w:rPr>
        <w:t>E-mail： </w:t>
      </w:r>
      <w:r>
        <w:rPr>
          <w:rFonts w:ascii="MS UI Gothic" w:eastAsia="MS UI Gothic" w:hAnsi="MS UI Gothic" w:hint="eastAsia"/>
          <w:color w:val="454545"/>
          <w:shd w:val="clear" w:color="auto" w:fill="FFFFFF"/>
        </w:rPr>
        <w:t>cozyseiko@yahoo.co.jp</w:t>
      </w:r>
      <w:r>
        <w:rPr>
          <w:rFonts w:ascii="ＭＳ ゴシック" w:eastAsia="ＭＳ ゴシック" w:hAnsi="ＭＳ ゴシック"/>
          <w:color w:val="000000"/>
        </w:rPr>
        <w:t> </w:t>
      </w:r>
      <w:r>
        <w:rPr>
          <w:rFonts w:ascii="ＭＳ ゴシック" w:eastAsia="ＭＳ ゴシック" w:hAnsi="ＭＳ ゴシック" w:hint="eastAsia"/>
          <w:color w:val="000000"/>
        </w:rPr>
        <w:t>  /  TEL:096-237-1732（嘉島クリニック）</w:t>
      </w:r>
    </w:p>
    <w:p w14:paraId="2FCBB35A" w14:textId="17827EAE" w:rsidR="00081CE8" w:rsidRDefault="00AF25EF" w:rsidP="00081CE8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BB363" wp14:editId="24C0E79F">
                <wp:simplePos x="0" y="0"/>
                <wp:positionH relativeFrom="column">
                  <wp:posOffset>-384175</wp:posOffset>
                </wp:positionH>
                <wp:positionV relativeFrom="paragraph">
                  <wp:posOffset>104140</wp:posOffset>
                </wp:positionV>
                <wp:extent cx="6414770" cy="0"/>
                <wp:effectExtent l="10160" t="12065" r="1397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47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EBB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0.25pt;margin-top:8.2pt;width:50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">
                <v:stroke dashstyle="1 1" endcap="round"/>
              </v:shape>
            </w:pict>
          </mc:Fallback>
        </mc:AlternateContent>
      </w:r>
    </w:p>
    <w:p w14:paraId="2FCBB35B" w14:textId="77777777" w:rsidR="00316807" w:rsidRDefault="00316807" w:rsidP="00081CE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日本</w:t>
      </w:r>
      <w:r w:rsidR="00081CE8" w:rsidRPr="00917C17">
        <w:rPr>
          <w:rFonts w:hint="eastAsia"/>
          <w:b/>
          <w:sz w:val="24"/>
          <w:szCs w:val="24"/>
        </w:rPr>
        <w:t>内科</w:t>
      </w:r>
      <w:r>
        <w:rPr>
          <w:rFonts w:hint="eastAsia"/>
          <w:b/>
          <w:sz w:val="24"/>
          <w:szCs w:val="24"/>
        </w:rPr>
        <w:t>学会</w:t>
      </w:r>
      <w:r w:rsidR="00081CE8" w:rsidRPr="00917C17">
        <w:rPr>
          <w:rFonts w:hint="eastAsia"/>
          <w:b/>
          <w:sz w:val="24"/>
          <w:szCs w:val="24"/>
        </w:rPr>
        <w:t>専門医部会九州支部特別セミナー</w:t>
      </w:r>
      <w:r w:rsidR="002A0842">
        <w:rPr>
          <w:rFonts w:hint="eastAsia"/>
          <w:b/>
          <w:sz w:val="24"/>
          <w:szCs w:val="24"/>
        </w:rPr>
        <w:t xml:space="preserve">　</w:t>
      </w:r>
      <w:r w:rsidR="00081CE8" w:rsidRPr="00917C17">
        <w:rPr>
          <w:rFonts w:hint="eastAsia"/>
          <w:b/>
          <w:sz w:val="24"/>
          <w:szCs w:val="24"/>
        </w:rPr>
        <w:t>「内科診療アップデート」</w:t>
      </w:r>
    </w:p>
    <w:p w14:paraId="2FCBB35C" w14:textId="77777777" w:rsidR="00081CE8" w:rsidRPr="00917C17" w:rsidRDefault="00081CE8" w:rsidP="00081CE8">
      <w:pPr>
        <w:rPr>
          <w:b/>
          <w:sz w:val="24"/>
          <w:szCs w:val="24"/>
        </w:rPr>
      </w:pPr>
      <w:r w:rsidRPr="00917C17">
        <w:rPr>
          <w:rFonts w:hint="eastAsia"/>
          <w:b/>
          <w:sz w:val="24"/>
          <w:szCs w:val="24"/>
        </w:rPr>
        <w:t>参加申込書</w:t>
      </w:r>
      <w:r w:rsidR="00316807">
        <w:rPr>
          <w:rFonts w:hint="eastAsia"/>
          <w:b/>
          <w:sz w:val="24"/>
          <w:szCs w:val="24"/>
        </w:rPr>
        <w:t xml:space="preserve">　　　　　</w:t>
      </w:r>
      <w:r w:rsidR="002A0842">
        <w:rPr>
          <w:rFonts w:hint="eastAsia"/>
          <w:b/>
          <w:sz w:val="24"/>
          <w:szCs w:val="24"/>
        </w:rPr>
        <w:t xml:space="preserve">　</w:t>
      </w:r>
      <w:r w:rsidR="00316807">
        <w:rPr>
          <w:rFonts w:hint="eastAsia"/>
          <w:b/>
          <w:sz w:val="24"/>
          <w:szCs w:val="24"/>
        </w:rPr>
        <w:t xml:space="preserve">　</w:t>
      </w:r>
      <w:r w:rsidR="00316807">
        <w:rPr>
          <w:rFonts w:hint="eastAsia"/>
          <w:b/>
          <w:sz w:val="24"/>
          <w:szCs w:val="24"/>
        </w:rPr>
        <w:t>FAX</w:t>
      </w:r>
      <w:r w:rsidR="00316807">
        <w:rPr>
          <w:rFonts w:hint="eastAsia"/>
          <w:b/>
          <w:sz w:val="24"/>
          <w:szCs w:val="24"/>
        </w:rPr>
        <w:t>送信先：</w:t>
      </w:r>
      <w:r w:rsidR="00316807">
        <w:rPr>
          <w:rFonts w:hint="eastAsia"/>
          <w:b/>
          <w:sz w:val="24"/>
          <w:szCs w:val="24"/>
        </w:rPr>
        <w:t>096-235-2026</w:t>
      </w:r>
      <w:r w:rsidR="00316807">
        <w:rPr>
          <w:rFonts w:hint="eastAsia"/>
          <w:b/>
          <w:sz w:val="24"/>
          <w:szCs w:val="24"/>
        </w:rPr>
        <w:t xml:space="preserve">　（嘉島クリニック）</w:t>
      </w:r>
    </w:p>
    <w:p w14:paraId="2FCBB35D" w14:textId="77777777" w:rsidR="00081CE8" w:rsidRDefault="00081CE8" w:rsidP="00081C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</w:p>
    <w:p w14:paraId="2FCBB35E" w14:textId="77777777" w:rsidR="00081CE8" w:rsidRDefault="00081CE8" w:rsidP="00081C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所属名：</w:t>
      </w:r>
    </w:p>
    <w:p w14:paraId="2FCBB35F" w14:textId="77777777" w:rsidR="00081CE8" w:rsidRDefault="00081CE8" w:rsidP="00081C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</w:p>
    <w:p w14:paraId="2FCBB360" w14:textId="77777777" w:rsidR="00081CE8" w:rsidRDefault="00081CE8" w:rsidP="00081C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連絡電話番号</w:t>
      </w:r>
      <w:r w:rsidR="002A0842">
        <w:rPr>
          <w:rFonts w:hint="eastAsia"/>
          <w:sz w:val="24"/>
          <w:szCs w:val="24"/>
        </w:rPr>
        <w:t>/E-m</w:t>
      </w:r>
      <w:r w:rsidR="002A0842">
        <w:rPr>
          <w:sz w:val="24"/>
          <w:szCs w:val="24"/>
        </w:rPr>
        <w:t>ail</w:t>
      </w:r>
      <w:r>
        <w:rPr>
          <w:rFonts w:hint="eastAsia"/>
          <w:sz w:val="24"/>
          <w:szCs w:val="24"/>
        </w:rPr>
        <w:t>：</w:t>
      </w:r>
      <w:r w:rsidR="00316807">
        <w:rPr>
          <w:rFonts w:hint="eastAsia"/>
          <w:sz w:val="24"/>
          <w:szCs w:val="24"/>
        </w:rPr>
        <w:t xml:space="preserve">　　　　　　　　　　　</w:t>
      </w:r>
    </w:p>
    <w:p w14:paraId="2FCBB361" w14:textId="77777777" w:rsidR="00081CE8" w:rsidRDefault="00081CE8" w:rsidP="00081C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内科学会認定</w:t>
      </w:r>
      <w:r w:rsidR="00316807">
        <w:rPr>
          <w:rFonts w:hint="eastAsia"/>
          <w:sz w:val="24"/>
          <w:szCs w:val="24"/>
        </w:rPr>
        <w:t>内科</w:t>
      </w:r>
      <w:r>
        <w:rPr>
          <w:rFonts w:hint="eastAsia"/>
          <w:sz w:val="24"/>
          <w:szCs w:val="24"/>
        </w:rPr>
        <w:t xml:space="preserve">医　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有・無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内科学会</w:t>
      </w:r>
      <w:r w:rsidR="00316807">
        <w:rPr>
          <w:rFonts w:hint="eastAsia"/>
          <w:sz w:val="24"/>
          <w:szCs w:val="24"/>
        </w:rPr>
        <w:t>総合内科</w:t>
      </w:r>
      <w:r>
        <w:rPr>
          <w:rFonts w:hint="eastAsia"/>
          <w:sz w:val="24"/>
          <w:szCs w:val="24"/>
        </w:rPr>
        <w:t xml:space="preserve">専門医　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有・無</w:t>
      </w:r>
      <w:r>
        <w:rPr>
          <w:sz w:val="24"/>
          <w:szCs w:val="24"/>
        </w:rPr>
        <w:t>)</w:t>
      </w:r>
    </w:p>
    <w:p w14:paraId="2FCBB362" w14:textId="77777777" w:rsidR="00081CE8" w:rsidRDefault="0082297F" w:rsidP="00081CE8">
      <w:pPr>
        <w:rPr>
          <w:szCs w:val="21"/>
        </w:rPr>
      </w:pPr>
      <w:r>
        <w:rPr>
          <w:rFonts w:hint="eastAsia"/>
          <w:sz w:val="24"/>
          <w:szCs w:val="24"/>
        </w:rPr>
        <w:t>意見交換会</w:t>
      </w:r>
      <w:r w:rsidR="00081CE8">
        <w:rPr>
          <w:rFonts w:hint="eastAsia"/>
          <w:sz w:val="24"/>
          <w:szCs w:val="24"/>
        </w:rPr>
        <w:t xml:space="preserve">参加希望　</w:t>
      </w:r>
      <w:r w:rsidR="00081CE8">
        <w:rPr>
          <w:sz w:val="24"/>
          <w:szCs w:val="24"/>
        </w:rPr>
        <w:t>(</w:t>
      </w:r>
      <w:r w:rsidR="00081CE8">
        <w:rPr>
          <w:rFonts w:hint="eastAsia"/>
          <w:sz w:val="24"/>
          <w:szCs w:val="24"/>
        </w:rPr>
        <w:t>有・無</w:t>
      </w:r>
      <w:r w:rsidR="00081CE8">
        <w:rPr>
          <w:sz w:val="24"/>
          <w:szCs w:val="24"/>
        </w:rPr>
        <w:t>)</w:t>
      </w:r>
      <w:r w:rsidR="00081CE8">
        <w:rPr>
          <w:rFonts w:hint="eastAsia"/>
          <w:sz w:val="24"/>
          <w:szCs w:val="24"/>
        </w:rPr>
        <w:t xml:space="preserve">　</w:t>
      </w:r>
    </w:p>
    <w:sectPr w:rsidR="00081CE8" w:rsidSect="00F218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BB366" w14:textId="77777777" w:rsidR="00A4010B" w:rsidRDefault="00A4010B" w:rsidP="003145E1">
      <w:r>
        <w:separator/>
      </w:r>
    </w:p>
  </w:endnote>
  <w:endnote w:type="continuationSeparator" w:id="0">
    <w:p w14:paraId="2FCBB367" w14:textId="77777777" w:rsidR="00A4010B" w:rsidRDefault="00A4010B" w:rsidP="0031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BB364" w14:textId="77777777" w:rsidR="00A4010B" w:rsidRDefault="00A4010B" w:rsidP="003145E1">
      <w:r>
        <w:separator/>
      </w:r>
    </w:p>
  </w:footnote>
  <w:footnote w:type="continuationSeparator" w:id="0">
    <w:p w14:paraId="2FCBB365" w14:textId="77777777" w:rsidR="00A4010B" w:rsidRDefault="00A4010B" w:rsidP="00314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E8"/>
    <w:rsid w:val="00081CE8"/>
    <w:rsid w:val="000A55B5"/>
    <w:rsid w:val="002A0842"/>
    <w:rsid w:val="003145E1"/>
    <w:rsid w:val="00316807"/>
    <w:rsid w:val="00423A8C"/>
    <w:rsid w:val="00583B55"/>
    <w:rsid w:val="006F0116"/>
    <w:rsid w:val="0082297F"/>
    <w:rsid w:val="00866D6C"/>
    <w:rsid w:val="008E0D7B"/>
    <w:rsid w:val="00917C17"/>
    <w:rsid w:val="009E001F"/>
    <w:rsid w:val="00A4010B"/>
    <w:rsid w:val="00AF25EF"/>
    <w:rsid w:val="00B1274E"/>
    <w:rsid w:val="00C63A5B"/>
    <w:rsid w:val="00DB5E4A"/>
    <w:rsid w:val="00F218AF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FCBB344"/>
  <w15:docId w15:val="{EFBF4139-118A-4BAE-B24C-162455F4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08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4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45E1"/>
  </w:style>
  <w:style w:type="paragraph" w:styleId="a7">
    <w:name w:val="footer"/>
    <w:basedOn w:val="a"/>
    <w:link w:val="a8"/>
    <w:uiPriority w:val="99"/>
    <w:unhideWhenUsed/>
    <w:rsid w:val="003145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0017</dc:creator>
  <cp:lastModifiedBy>宮本 晴子</cp:lastModifiedBy>
  <cp:revision>2</cp:revision>
  <cp:lastPrinted>2018-04-18T09:37:00Z</cp:lastPrinted>
  <dcterms:created xsi:type="dcterms:W3CDTF">2018-07-02T05:53:00Z</dcterms:created>
  <dcterms:modified xsi:type="dcterms:W3CDTF">2018-07-02T05:53:00Z</dcterms:modified>
</cp:coreProperties>
</file>